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D9" w:rsidRPr="00C22EF0" w:rsidRDefault="00C22EF0" w:rsidP="0079565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Шаблон брифа по встрече </w:t>
      </w:r>
      <w:r>
        <w:rPr>
          <w:rFonts w:ascii="Verdana" w:hAnsi="Verdana"/>
          <w:b/>
          <w:sz w:val="32"/>
          <w:szCs w:val="32"/>
          <w:lang w:val="en-US"/>
        </w:rPr>
        <w:t>VIP</w:t>
      </w:r>
      <w:r w:rsidRPr="00C22EF0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персон.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Ваше имя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Название Компании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  <w:lang w:val="en-US"/>
        </w:rPr>
        <w:t xml:space="preserve">Email </w:t>
      </w:r>
      <w:r w:rsidRPr="00F73483">
        <w:rPr>
          <w:rFonts w:ascii="Verdana" w:hAnsi="Verdana"/>
          <w:b/>
          <w:sz w:val="20"/>
          <w:szCs w:val="20"/>
        </w:rPr>
        <w:t>для связи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Телефон для связи</w:t>
      </w:r>
      <w:r w:rsidR="00C81789">
        <w:rPr>
          <w:rFonts w:ascii="Verdana" w:hAnsi="Verdana"/>
          <w:sz w:val="20"/>
          <w:szCs w:val="20"/>
        </w:rPr>
        <w:t>: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Мероприятие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Встреча делегации (группы)/</w:t>
      </w:r>
      <w:r w:rsidR="00F73483">
        <w:rPr>
          <w:rFonts w:ascii="Verdana" w:hAnsi="Verdana"/>
          <w:sz w:val="20"/>
          <w:szCs w:val="20"/>
          <w:lang w:val="en-US"/>
        </w:rPr>
        <w:t>VIP</w:t>
      </w:r>
      <w:r w:rsidR="00F73483">
        <w:rPr>
          <w:rFonts w:ascii="Verdana" w:hAnsi="Verdana"/>
          <w:sz w:val="20"/>
          <w:szCs w:val="20"/>
        </w:rPr>
        <w:t xml:space="preserve"> персоны.</w:t>
      </w:r>
    </w:p>
    <w:p w:rsidR="00F73483" w:rsidRDefault="00F73483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>Место проведения мероприятия</w:t>
      </w:r>
      <w:r w:rsidRPr="00F7348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указать вокзал, либо «Пулково».</w:t>
      </w:r>
    </w:p>
    <w:p w:rsidR="0079565C" w:rsidRDefault="0079565C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73483">
        <w:rPr>
          <w:rFonts w:ascii="Verdana" w:hAnsi="Verdana"/>
          <w:b/>
          <w:sz w:val="20"/>
          <w:szCs w:val="20"/>
        </w:rPr>
        <w:t xml:space="preserve">Даты </w:t>
      </w:r>
      <w:r w:rsidR="00F73483" w:rsidRPr="00F73483">
        <w:rPr>
          <w:rFonts w:ascii="Verdana" w:hAnsi="Verdana"/>
          <w:b/>
          <w:sz w:val="20"/>
          <w:szCs w:val="20"/>
        </w:rPr>
        <w:t>мероприятия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указать </w:t>
      </w:r>
    </w:p>
    <w:p w:rsidR="00430CCF" w:rsidRDefault="00430CCF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Время работы персонала</w:t>
      </w:r>
      <w:r w:rsidRPr="00430CC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указать</w:t>
      </w:r>
    </w:p>
    <w:p w:rsidR="00F73483" w:rsidRDefault="00F73483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рейса/поезда</w:t>
      </w:r>
      <w:r w:rsidR="00522DE5">
        <w:rPr>
          <w:rFonts w:ascii="Verdana" w:hAnsi="Verdana"/>
          <w:b/>
          <w:sz w:val="20"/>
          <w:szCs w:val="20"/>
        </w:rPr>
        <w:t xml:space="preserve"> (вагон пое</w:t>
      </w:r>
      <w:r w:rsidR="00431271">
        <w:rPr>
          <w:rFonts w:ascii="Verdana" w:hAnsi="Verdana"/>
          <w:b/>
          <w:sz w:val="20"/>
          <w:szCs w:val="20"/>
        </w:rPr>
        <w:t>з</w:t>
      </w:r>
      <w:r w:rsidR="00522DE5">
        <w:rPr>
          <w:rFonts w:ascii="Verdana" w:hAnsi="Verdana"/>
          <w:b/>
          <w:sz w:val="20"/>
          <w:szCs w:val="20"/>
        </w:rPr>
        <w:t>да)</w:t>
      </w:r>
      <w:r w:rsidRPr="00F7348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указать</w:t>
      </w:r>
    </w:p>
    <w:p w:rsidR="00F73483" w:rsidRDefault="00F73483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Атрибутика мероприятия</w:t>
      </w:r>
      <w:r w:rsidRPr="00F7348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выбрать</w:t>
      </w:r>
    </w:p>
    <w:p w:rsidR="00F73483" w:rsidRDefault="0035433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</w:t>
      </w:r>
      <w:r w:rsidR="00F73483">
        <w:rPr>
          <w:rFonts w:ascii="Verdana" w:hAnsi="Verdana"/>
          <w:sz w:val="20"/>
          <w:szCs w:val="20"/>
        </w:rPr>
        <w:t>веты</w:t>
      </w:r>
      <w:r>
        <w:rPr>
          <w:rFonts w:ascii="Verdana" w:hAnsi="Verdana"/>
          <w:sz w:val="20"/>
          <w:szCs w:val="20"/>
        </w:rPr>
        <w:t xml:space="preserve"> </w:t>
      </w:r>
      <w:r w:rsidR="00522DE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указать сорт, цвет, количество</w:t>
      </w:r>
      <w:r w:rsidR="00F73483">
        <w:rPr>
          <w:rFonts w:ascii="Verdana" w:hAnsi="Verdana"/>
          <w:sz w:val="20"/>
          <w:szCs w:val="20"/>
        </w:rPr>
        <w:t>,</w:t>
      </w:r>
    </w:p>
    <w:p w:rsidR="00F73483" w:rsidRDefault="000D312A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</w:t>
      </w:r>
      <w:r w:rsidR="00F73483">
        <w:rPr>
          <w:rFonts w:ascii="Verdana" w:hAnsi="Verdana"/>
          <w:sz w:val="20"/>
          <w:szCs w:val="20"/>
        </w:rPr>
        <w:t>изнес-сувениры</w:t>
      </w:r>
      <w:r w:rsidR="00354332">
        <w:rPr>
          <w:rFonts w:ascii="Verdana" w:hAnsi="Verdana"/>
          <w:sz w:val="20"/>
          <w:szCs w:val="20"/>
        </w:rPr>
        <w:t xml:space="preserve"> – указать какие</w:t>
      </w:r>
      <w:r w:rsidR="00F73483">
        <w:rPr>
          <w:rFonts w:ascii="Verdana" w:hAnsi="Verdana"/>
          <w:sz w:val="20"/>
          <w:szCs w:val="20"/>
        </w:rPr>
        <w:t xml:space="preserve">, </w:t>
      </w:r>
    </w:p>
    <w:p w:rsidR="00F73483" w:rsidRDefault="0035433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Информац</w:t>
      </w:r>
      <w:r w:rsidR="00522DE5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онная табличка с информацией о прибывающем</w:t>
      </w:r>
      <w:r w:rsidR="00522DE5">
        <w:rPr>
          <w:rFonts w:ascii="Verdana" w:hAnsi="Verdana"/>
          <w:sz w:val="20"/>
          <w:szCs w:val="20"/>
        </w:rPr>
        <w:t>- да/нет</w:t>
      </w:r>
      <w:r>
        <w:rPr>
          <w:rFonts w:ascii="Verdana" w:hAnsi="Verdana"/>
          <w:sz w:val="20"/>
          <w:szCs w:val="20"/>
        </w:rPr>
        <w:t xml:space="preserve">. </w:t>
      </w:r>
    </w:p>
    <w:p w:rsidR="00D97A62" w:rsidRDefault="00D97A62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Сувенирная продукция с видами достопримечательностей </w:t>
      </w:r>
      <w:proofErr w:type="spellStart"/>
      <w:r w:rsidR="000D312A">
        <w:rPr>
          <w:rFonts w:ascii="Verdana" w:hAnsi="Verdana"/>
          <w:sz w:val="20"/>
          <w:szCs w:val="20"/>
        </w:rPr>
        <w:t>Мск</w:t>
      </w:r>
      <w:proofErr w:type="spellEnd"/>
      <w:r w:rsidR="00522DE5">
        <w:rPr>
          <w:rFonts w:ascii="Verdana" w:hAnsi="Verdana"/>
          <w:sz w:val="20"/>
          <w:szCs w:val="20"/>
        </w:rPr>
        <w:t xml:space="preserve"> – да/нет.</w:t>
      </w:r>
    </w:p>
    <w:p w:rsidR="00F73483" w:rsidRDefault="00246875" w:rsidP="00246875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F73483">
        <w:rPr>
          <w:rFonts w:ascii="Verdana" w:hAnsi="Verdana"/>
          <w:sz w:val="20"/>
          <w:szCs w:val="20"/>
        </w:rPr>
        <w:t xml:space="preserve">ное (указать) </w:t>
      </w:r>
    </w:p>
    <w:p w:rsidR="00EC0B39" w:rsidRDefault="00EC0B39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C0B39">
        <w:rPr>
          <w:rFonts w:ascii="Verdana" w:hAnsi="Verdana"/>
          <w:b/>
          <w:sz w:val="20"/>
          <w:szCs w:val="20"/>
        </w:rPr>
        <w:t>Ориентировочное в</w:t>
      </w:r>
      <w:r w:rsidR="0079565C" w:rsidRPr="00EC0B39">
        <w:rPr>
          <w:rFonts w:ascii="Verdana" w:hAnsi="Verdana"/>
          <w:b/>
          <w:sz w:val="20"/>
          <w:szCs w:val="20"/>
        </w:rPr>
        <w:t>ремя работы</w:t>
      </w:r>
      <w:r w:rsidR="00F73483" w:rsidRPr="00EC0B3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3483" w:rsidRPr="00EC0B39">
        <w:rPr>
          <w:rFonts w:ascii="Verdana" w:hAnsi="Verdana"/>
          <w:b/>
          <w:sz w:val="20"/>
          <w:szCs w:val="20"/>
        </w:rPr>
        <w:t>хостес</w:t>
      </w:r>
      <w:proofErr w:type="spellEnd"/>
      <w:r w:rsidR="005D52A3" w:rsidRPr="00EC0B39">
        <w:rPr>
          <w:rFonts w:ascii="Verdana" w:hAnsi="Verdana"/>
          <w:b/>
          <w:sz w:val="20"/>
          <w:szCs w:val="20"/>
        </w:rPr>
        <w:t xml:space="preserve"> (с учетом прибытия к месту встречи за 30 минут до прибытия самолета/поезда)</w:t>
      </w:r>
      <w:r w:rsidR="00C81789" w:rsidRPr="00EC0B39">
        <w:rPr>
          <w:rFonts w:ascii="Verdana" w:hAnsi="Verdana"/>
          <w:sz w:val="20"/>
          <w:szCs w:val="20"/>
        </w:rPr>
        <w:t>:</w:t>
      </w:r>
      <w:r w:rsidRPr="00EC0B39">
        <w:rPr>
          <w:rFonts w:ascii="Verdana" w:hAnsi="Verdana"/>
          <w:sz w:val="20"/>
          <w:szCs w:val="20"/>
        </w:rPr>
        <w:t xml:space="preserve"> указать, </w:t>
      </w:r>
    </w:p>
    <w:p w:rsidR="003E315E" w:rsidRPr="00EC0B39" w:rsidRDefault="00EC0B39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</w:t>
      </w:r>
      <w:r w:rsidR="003E315E" w:rsidRPr="00EC0B39">
        <w:rPr>
          <w:rFonts w:ascii="Verdana" w:hAnsi="Verdana"/>
          <w:b/>
          <w:sz w:val="20"/>
          <w:szCs w:val="20"/>
        </w:rPr>
        <w:t xml:space="preserve">оличество персонала </w:t>
      </w:r>
      <w:r w:rsidR="00F73483" w:rsidRPr="00EC0B39">
        <w:rPr>
          <w:rFonts w:ascii="Verdana" w:hAnsi="Verdana"/>
          <w:b/>
          <w:sz w:val="20"/>
          <w:szCs w:val="20"/>
        </w:rPr>
        <w:t>(</w:t>
      </w:r>
      <w:proofErr w:type="spellStart"/>
      <w:r w:rsidR="00F73483" w:rsidRPr="00EC0B39">
        <w:rPr>
          <w:rFonts w:ascii="Verdana" w:hAnsi="Verdana"/>
          <w:b/>
          <w:sz w:val="20"/>
          <w:szCs w:val="20"/>
        </w:rPr>
        <w:t>хостес</w:t>
      </w:r>
      <w:proofErr w:type="spellEnd"/>
      <w:r w:rsidR="00F73483" w:rsidRPr="00EC0B39">
        <w:rPr>
          <w:rFonts w:ascii="Verdana" w:hAnsi="Verdana"/>
          <w:b/>
          <w:sz w:val="20"/>
          <w:szCs w:val="20"/>
        </w:rPr>
        <w:t>) на</w:t>
      </w:r>
      <w:r w:rsidR="003E315E" w:rsidRPr="00EC0B39">
        <w:rPr>
          <w:rFonts w:ascii="Verdana" w:hAnsi="Verdana"/>
          <w:b/>
          <w:sz w:val="20"/>
          <w:szCs w:val="20"/>
        </w:rPr>
        <w:t xml:space="preserve"> мероприяти</w:t>
      </w:r>
      <w:r w:rsidR="00F73483" w:rsidRPr="00EC0B39">
        <w:rPr>
          <w:rFonts w:ascii="Verdana" w:hAnsi="Verdana"/>
          <w:b/>
          <w:sz w:val="20"/>
          <w:szCs w:val="20"/>
        </w:rPr>
        <w:t>и</w:t>
      </w:r>
      <w:r w:rsidR="003E315E" w:rsidRPr="00EC0B39">
        <w:rPr>
          <w:rFonts w:ascii="Verdana" w:hAnsi="Verdana"/>
          <w:sz w:val="20"/>
          <w:szCs w:val="20"/>
        </w:rPr>
        <w:t>:</w:t>
      </w:r>
      <w:r w:rsidR="00F73483" w:rsidRPr="00EC0B39">
        <w:rPr>
          <w:rFonts w:ascii="Verdana" w:hAnsi="Verdana"/>
          <w:sz w:val="20"/>
          <w:szCs w:val="20"/>
        </w:rPr>
        <w:t xml:space="preserve"> указать</w:t>
      </w:r>
    </w:p>
    <w:p w:rsidR="0079565C" w:rsidRDefault="00430CCF" w:rsidP="0079565C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</w:t>
      </w:r>
      <w:r w:rsidR="00C81789" w:rsidRPr="00F73483">
        <w:rPr>
          <w:rFonts w:ascii="Verdana" w:hAnsi="Verdana"/>
          <w:b/>
          <w:sz w:val="20"/>
          <w:szCs w:val="20"/>
        </w:rPr>
        <w:t>писание механики работы на мероприятии</w:t>
      </w:r>
      <w:r w:rsidR="00C81789">
        <w:rPr>
          <w:rFonts w:ascii="Verdana" w:hAnsi="Verdana"/>
          <w:sz w:val="20"/>
          <w:szCs w:val="20"/>
        </w:rPr>
        <w:t>:</w:t>
      </w:r>
      <w:r w:rsidR="00F73483">
        <w:rPr>
          <w:rFonts w:ascii="Verdana" w:hAnsi="Verdana"/>
          <w:sz w:val="20"/>
          <w:szCs w:val="20"/>
        </w:rPr>
        <w:t xml:space="preserve"> </w:t>
      </w:r>
      <w:r w:rsidR="00D97A62">
        <w:rPr>
          <w:rFonts w:ascii="Verdana" w:hAnsi="Verdana"/>
          <w:sz w:val="20"/>
          <w:szCs w:val="20"/>
        </w:rPr>
        <w:t>(</w:t>
      </w:r>
      <w:r w:rsidR="00F73483">
        <w:rPr>
          <w:rFonts w:ascii="Verdana" w:hAnsi="Verdana"/>
          <w:sz w:val="20"/>
          <w:szCs w:val="20"/>
        </w:rPr>
        <w:t>прописать максимально подробно</w:t>
      </w:r>
      <w:r w:rsidR="00D97A62">
        <w:rPr>
          <w:rFonts w:ascii="Verdana" w:hAnsi="Verdana"/>
          <w:sz w:val="20"/>
          <w:szCs w:val="20"/>
        </w:rPr>
        <w:t>)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sz w:val="20"/>
          <w:szCs w:val="20"/>
        </w:rPr>
        <w:t>Объект встречи</w:t>
      </w:r>
      <w:r>
        <w:rPr>
          <w:rFonts w:ascii="Verdana" w:hAnsi="Verdana"/>
          <w:sz w:val="20"/>
          <w:szCs w:val="20"/>
        </w:rPr>
        <w:t xml:space="preserve"> – </w:t>
      </w:r>
      <w:r w:rsidR="00522DE5">
        <w:rPr>
          <w:rFonts w:ascii="Verdana" w:hAnsi="Verdana"/>
          <w:sz w:val="20"/>
          <w:szCs w:val="20"/>
        </w:rPr>
        <w:t>указать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sz w:val="20"/>
          <w:szCs w:val="20"/>
        </w:rPr>
        <w:t xml:space="preserve">Приветственная речь </w:t>
      </w:r>
      <w:r>
        <w:rPr>
          <w:rFonts w:ascii="Verdana" w:hAnsi="Verdana"/>
          <w:sz w:val="20"/>
          <w:szCs w:val="20"/>
        </w:rPr>
        <w:t xml:space="preserve">– </w:t>
      </w:r>
      <w:r w:rsidR="00522DE5">
        <w:rPr>
          <w:rFonts w:ascii="Verdana" w:hAnsi="Verdana"/>
          <w:sz w:val="20"/>
          <w:szCs w:val="20"/>
        </w:rPr>
        <w:t>прописать максимально подробно</w:t>
      </w:r>
    </w:p>
    <w:p w:rsidR="00D97A62" w:rsidRDefault="00D97A62" w:rsidP="00246875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Пошаговая инструкция </w:t>
      </w:r>
      <w:r w:rsidR="00E977EE">
        <w:rPr>
          <w:rFonts w:ascii="Verdana" w:hAnsi="Verdana"/>
          <w:sz w:val="20"/>
          <w:szCs w:val="20"/>
        </w:rPr>
        <w:t>действий персонала при встрече</w:t>
      </w:r>
      <w:r>
        <w:rPr>
          <w:rFonts w:ascii="Verdana" w:hAnsi="Verdana"/>
          <w:sz w:val="20"/>
          <w:szCs w:val="20"/>
        </w:rPr>
        <w:t xml:space="preserve"> </w:t>
      </w:r>
      <w:r w:rsidR="00E2509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2509E">
        <w:rPr>
          <w:rFonts w:ascii="Verdana" w:hAnsi="Verdana"/>
          <w:sz w:val="20"/>
          <w:szCs w:val="20"/>
        </w:rPr>
        <w:t>прописать максимально подробно</w:t>
      </w:r>
    </w:p>
    <w:p w:rsidR="00D97A62" w:rsidRDefault="00C81789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97A62">
        <w:rPr>
          <w:rFonts w:ascii="Verdana" w:hAnsi="Verdana"/>
          <w:b/>
          <w:sz w:val="20"/>
          <w:szCs w:val="20"/>
        </w:rPr>
        <w:t>Требование к персоналу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D97A62" w:rsidRP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C81789">
        <w:rPr>
          <w:rFonts w:ascii="Verdana" w:hAnsi="Verdana"/>
          <w:sz w:val="20"/>
          <w:szCs w:val="20"/>
        </w:rPr>
        <w:t>озраст</w:t>
      </w:r>
      <w:r>
        <w:rPr>
          <w:rFonts w:ascii="Verdana" w:hAnsi="Verdana"/>
          <w:sz w:val="20"/>
          <w:szCs w:val="20"/>
        </w:rPr>
        <w:t xml:space="preserve"> – от ___ до ___</w:t>
      </w:r>
      <w:r w:rsidRPr="00D97A62">
        <w:rPr>
          <w:rFonts w:ascii="Verdana" w:hAnsi="Verdana"/>
          <w:sz w:val="20"/>
          <w:szCs w:val="20"/>
        </w:rPr>
        <w:t>;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C81789">
        <w:rPr>
          <w:rFonts w:ascii="Verdana" w:hAnsi="Verdana"/>
          <w:sz w:val="20"/>
          <w:szCs w:val="20"/>
        </w:rPr>
        <w:t>ост</w:t>
      </w:r>
      <w:r>
        <w:rPr>
          <w:rFonts w:ascii="Verdana" w:hAnsi="Verdana"/>
          <w:sz w:val="20"/>
          <w:szCs w:val="20"/>
        </w:rPr>
        <w:t xml:space="preserve"> – от ____ до _____</w:t>
      </w:r>
      <w:r w:rsidRPr="00D97A62">
        <w:rPr>
          <w:rFonts w:ascii="Verdana" w:hAnsi="Verdana"/>
          <w:sz w:val="20"/>
          <w:szCs w:val="20"/>
        </w:rPr>
        <w:t>;</w:t>
      </w:r>
    </w:p>
    <w:p w:rsidR="0012360A" w:rsidRDefault="0012360A" w:rsidP="0012360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Цвет волос - указать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C81789">
        <w:rPr>
          <w:rFonts w:ascii="Verdana" w:hAnsi="Verdana"/>
          <w:sz w:val="20"/>
          <w:szCs w:val="20"/>
        </w:rPr>
        <w:t>азмер одежды</w:t>
      </w:r>
      <w:r>
        <w:rPr>
          <w:rFonts w:ascii="Verdana" w:hAnsi="Verdana"/>
          <w:sz w:val="20"/>
          <w:szCs w:val="20"/>
        </w:rPr>
        <w:t xml:space="preserve"> – </w:t>
      </w:r>
      <w:r w:rsidR="00363A26">
        <w:rPr>
          <w:rFonts w:ascii="Verdana" w:hAnsi="Verdana"/>
          <w:sz w:val="20"/>
          <w:szCs w:val="20"/>
        </w:rPr>
        <w:t>указать</w:t>
      </w:r>
    </w:p>
    <w:p w:rsidR="00D97A62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005EBC">
        <w:rPr>
          <w:rFonts w:ascii="Verdana" w:hAnsi="Verdana"/>
          <w:sz w:val="20"/>
          <w:szCs w:val="20"/>
        </w:rPr>
        <w:t xml:space="preserve">ладение иностранными </w:t>
      </w:r>
      <w:r w:rsidR="00C81789" w:rsidRPr="00C81789">
        <w:rPr>
          <w:rFonts w:ascii="Verdana" w:hAnsi="Verdana"/>
          <w:sz w:val="20"/>
          <w:szCs w:val="20"/>
        </w:rPr>
        <w:t>языками</w:t>
      </w:r>
      <w:r>
        <w:rPr>
          <w:rFonts w:ascii="Verdana" w:hAnsi="Verdana"/>
          <w:sz w:val="20"/>
          <w:szCs w:val="20"/>
        </w:rPr>
        <w:t xml:space="preserve"> – указать </w:t>
      </w:r>
    </w:p>
    <w:p w:rsidR="00C81789" w:rsidRDefault="00D97A62" w:rsidP="00246875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C81789">
        <w:rPr>
          <w:rFonts w:ascii="Verdana" w:hAnsi="Verdana"/>
          <w:sz w:val="20"/>
          <w:szCs w:val="20"/>
        </w:rPr>
        <w:t xml:space="preserve">ополнительные требования </w:t>
      </w:r>
      <w:r w:rsidR="003E315E">
        <w:rPr>
          <w:rFonts w:ascii="Verdana" w:hAnsi="Verdana"/>
          <w:sz w:val="20"/>
          <w:szCs w:val="20"/>
        </w:rPr>
        <w:t xml:space="preserve">к персоналу </w:t>
      </w:r>
      <w:r w:rsidR="00C81789">
        <w:rPr>
          <w:rFonts w:ascii="Verdana" w:hAnsi="Verdana"/>
          <w:sz w:val="20"/>
          <w:szCs w:val="20"/>
        </w:rPr>
        <w:t>– указать какие</w:t>
      </w:r>
      <w:r>
        <w:rPr>
          <w:rFonts w:ascii="Verdana" w:hAnsi="Verdana"/>
          <w:sz w:val="20"/>
          <w:szCs w:val="20"/>
        </w:rPr>
        <w:t>.</w:t>
      </w:r>
    </w:p>
    <w:p w:rsidR="00005EBC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05EBC">
        <w:rPr>
          <w:rFonts w:ascii="Verdana" w:hAnsi="Verdana"/>
          <w:b/>
          <w:sz w:val="20"/>
          <w:szCs w:val="20"/>
        </w:rPr>
        <w:t>Треб</w:t>
      </w:r>
      <w:r w:rsidR="00D97A62" w:rsidRPr="00005EBC">
        <w:rPr>
          <w:rFonts w:ascii="Verdana" w:hAnsi="Verdana"/>
          <w:b/>
          <w:sz w:val="20"/>
          <w:szCs w:val="20"/>
        </w:rPr>
        <w:t>ование к одежде встречающих</w:t>
      </w:r>
      <w:r w:rsidR="00D97A62" w:rsidRPr="00D97A62">
        <w:rPr>
          <w:rFonts w:ascii="Verdana" w:hAnsi="Verdana"/>
          <w:sz w:val="20"/>
          <w:szCs w:val="20"/>
        </w:rPr>
        <w:t>:</w:t>
      </w:r>
    </w:p>
    <w:p w:rsidR="00005EBC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Свободный стиль на усмотрение нашего агентства</w:t>
      </w:r>
      <w:r w:rsidRPr="00005EBC">
        <w:rPr>
          <w:rFonts w:ascii="Verdana" w:hAnsi="Verdana"/>
          <w:sz w:val="20"/>
          <w:szCs w:val="20"/>
        </w:rPr>
        <w:t>;</w:t>
      </w:r>
    </w:p>
    <w:p w:rsidR="00D97A62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Собственная одежда персонала в классическом стиле</w:t>
      </w:r>
      <w:r w:rsidR="00D97A62">
        <w:rPr>
          <w:rFonts w:ascii="Verdana" w:hAnsi="Verdana"/>
          <w:sz w:val="20"/>
          <w:szCs w:val="20"/>
        </w:rPr>
        <w:t xml:space="preserve"> </w:t>
      </w:r>
    </w:p>
    <w:p w:rsidR="00005EBC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3E315E">
        <w:rPr>
          <w:rFonts w:ascii="Verdana" w:hAnsi="Verdana"/>
          <w:sz w:val="20"/>
          <w:szCs w:val="20"/>
        </w:rPr>
        <w:t>ошив</w:t>
      </w:r>
      <w:r>
        <w:rPr>
          <w:rFonts w:ascii="Verdana" w:hAnsi="Verdana"/>
          <w:sz w:val="20"/>
          <w:szCs w:val="20"/>
        </w:rPr>
        <w:t xml:space="preserve"> одежды  в едином стиле – указать требования, предъявляемые к </w:t>
      </w:r>
      <w:r w:rsidR="00363A26">
        <w:rPr>
          <w:rFonts w:ascii="Verdana" w:hAnsi="Verdana"/>
          <w:sz w:val="20"/>
          <w:szCs w:val="20"/>
        </w:rPr>
        <w:t xml:space="preserve">стилю, </w:t>
      </w:r>
      <w:r>
        <w:rPr>
          <w:rFonts w:ascii="Verdana" w:hAnsi="Verdana"/>
          <w:sz w:val="20"/>
          <w:szCs w:val="20"/>
        </w:rPr>
        <w:t xml:space="preserve">материалу, </w:t>
      </w:r>
      <w:r w:rsidR="00363A26">
        <w:rPr>
          <w:rFonts w:ascii="Verdana" w:hAnsi="Verdana"/>
          <w:sz w:val="20"/>
          <w:szCs w:val="20"/>
        </w:rPr>
        <w:t xml:space="preserve">длине, </w:t>
      </w:r>
      <w:r>
        <w:rPr>
          <w:rFonts w:ascii="Verdana" w:hAnsi="Verdana"/>
          <w:sz w:val="20"/>
          <w:szCs w:val="20"/>
        </w:rPr>
        <w:t>цветовой гамме каждого предмета одежды.</w:t>
      </w:r>
    </w:p>
    <w:p w:rsidR="00C81789" w:rsidRDefault="00005EB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3E315E">
        <w:rPr>
          <w:rFonts w:ascii="Verdana" w:hAnsi="Verdana"/>
          <w:sz w:val="20"/>
          <w:szCs w:val="20"/>
        </w:rPr>
        <w:t>ренда</w:t>
      </w:r>
      <w:r>
        <w:rPr>
          <w:rFonts w:ascii="Verdana" w:hAnsi="Verdana"/>
          <w:sz w:val="20"/>
          <w:szCs w:val="20"/>
        </w:rPr>
        <w:t xml:space="preserve"> одежды – указать</w:t>
      </w:r>
      <w:r w:rsidR="003E31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требования</w:t>
      </w:r>
      <w:r w:rsidR="002F6331">
        <w:rPr>
          <w:rFonts w:ascii="Verdana" w:hAnsi="Verdana"/>
          <w:sz w:val="20"/>
          <w:szCs w:val="20"/>
        </w:rPr>
        <w:t xml:space="preserve">, предъявляемые к </w:t>
      </w:r>
      <w:r w:rsidR="00363A26">
        <w:rPr>
          <w:rFonts w:ascii="Verdana" w:hAnsi="Verdana"/>
          <w:sz w:val="20"/>
          <w:szCs w:val="20"/>
        </w:rPr>
        <w:t xml:space="preserve">стилю, </w:t>
      </w:r>
      <w:r w:rsidR="002F6331">
        <w:rPr>
          <w:rFonts w:ascii="Verdana" w:hAnsi="Verdana"/>
          <w:sz w:val="20"/>
          <w:szCs w:val="20"/>
        </w:rPr>
        <w:t xml:space="preserve">материалу, </w:t>
      </w:r>
      <w:r w:rsidR="00363A26">
        <w:rPr>
          <w:rFonts w:ascii="Verdana" w:hAnsi="Verdana"/>
          <w:sz w:val="20"/>
          <w:szCs w:val="20"/>
        </w:rPr>
        <w:t xml:space="preserve">длине, </w:t>
      </w:r>
      <w:r w:rsidR="002F6331">
        <w:rPr>
          <w:rFonts w:ascii="Verdana" w:hAnsi="Verdana"/>
          <w:sz w:val="20"/>
          <w:szCs w:val="20"/>
        </w:rPr>
        <w:t>цветовой гамме каждого предмета одежды</w:t>
      </w:r>
      <w:r w:rsidR="00D53234">
        <w:rPr>
          <w:rFonts w:ascii="Verdana" w:hAnsi="Verdana"/>
          <w:sz w:val="20"/>
          <w:szCs w:val="20"/>
        </w:rPr>
        <w:t>.</w:t>
      </w:r>
    </w:p>
    <w:p w:rsidR="00D0279C" w:rsidRDefault="00D0279C" w:rsidP="00363A26">
      <w:pPr>
        <w:pStyle w:val="a3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 - указать</w:t>
      </w:r>
    </w:p>
    <w:p w:rsidR="00363A26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3234">
        <w:rPr>
          <w:rFonts w:ascii="Verdana" w:hAnsi="Verdana"/>
          <w:b/>
          <w:sz w:val="20"/>
          <w:szCs w:val="20"/>
        </w:rPr>
        <w:t>Требования к внешнему виду персонала</w:t>
      </w:r>
      <w:r w:rsidR="00363A26" w:rsidRPr="00363A26">
        <w:rPr>
          <w:rFonts w:ascii="Verdana" w:hAnsi="Verdana"/>
          <w:sz w:val="20"/>
          <w:szCs w:val="20"/>
        </w:rPr>
        <w:t>:</w:t>
      </w:r>
    </w:p>
    <w:p w:rsidR="00363A26" w:rsidRDefault="00363A26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Макияж – </w:t>
      </w:r>
      <w:r w:rsidR="00D53234">
        <w:rPr>
          <w:rFonts w:ascii="Verdana" w:hAnsi="Verdana"/>
          <w:sz w:val="20"/>
          <w:szCs w:val="20"/>
        </w:rPr>
        <w:t xml:space="preserve">указать </w:t>
      </w:r>
      <w:r w:rsidR="000A0D1B">
        <w:rPr>
          <w:rFonts w:ascii="Verdana" w:hAnsi="Verdana"/>
          <w:sz w:val="20"/>
          <w:szCs w:val="20"/>
        </w:rPr>
        <w:t>требования</w:t>
      </w:r>
    </w:p>
    <w:p w:rsidR="00363A26" w:rsidRDefault="00363A26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3E315E">
        <w:rPr>
          <w:rFonts w:ascii="Verdana" w:hAnsi="Verdana"/>
          <w:sz w:val="20"/>
          <w:szCs w:val="20"/>
        </w:rPr>
        <w:t>рическа</w:t>
      </w:r>
      <w:r>
        <w:rPr>
          <w:rFonts w:ascii="Verdana" w:hAnsi="Verdana"/>
          <w:sz w:val="20"/>
          <w:szCs w:val="20"/>
        </w:rPr>
        <w:t xml:space="preserve"> – указать тип прически</w:t>
      </w:r>
      <w:r w:rsidR="000A0D1B">
        <w:rPr>
          <w:rFonts w:ascii="Verdana" w:hAnsi="Verdana"/>
          <w:sz w:val="20"/>
          <w:szCs w:val="20"/>
        </w:rPr>
        <w:t xml:space="preserve"> требования</w:t>
      </w:r>
    </w:p>
    <w:p w:rsidR="003E315E" w:rsidRDefault="00D53234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</w:t>
      </w:r>
      <w:r w:rsidR="003E315E">
        <w:rPr>
          <w:rFonts w:ascii="Verdana" w:hAnsi="Verdana"/>
          <w:sz w:val="20"/>
          <w:szCs w:val="20"/>
        </w:rPr>
        <w:t>аникюр</w:t>
      </w:r>
      <w:r>
        <w:rPr>
          <w:rFonts w:ascii="Verdana" w:hAnsi="Verdana"/>
          <w:sz w:val="20"/>
          <w:szCs w:val="20"/>
        </w:rPr>
        <w:t xml:space="preserve"> – указать </w:t>
      </w:r>
      <w:r w:rsidR="000A0D1B">
        <w:rPr>
          <w:rFonts w:ascii="Verdana" w:hAnsi="Verdana"/>
          <w:sz w:val="20"/>
          <w:szCs w:val="20"/>
        </w:rPr>
        <w:t>требования</w:t>
      </w:r>
    </w:p>
    <w:p w:rsidR="00D53234" w:rsidRDefault="00D53234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Ювелирные украшения – указать какие ювелирные украшения могут быть на </w:t>
      </w:r>
      <w:proofErr w:type="spellStart"/>
      <w:r>
        <w:rPr>
          <w:rFonts w:ascii="Verdana" w:hAnsi="Verdana"/>
          <w:sz w:val="20"/>
          <w:szCs w:val="20"/>
        </w:rPr>
        <w:t>хостес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0279C" w:rsidRDefault="00D0279C" w:rsidP="00D53234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Дополнительные требования </w:t>
      </w:r>
      <w:r w:rsidR="00C84C9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указать</w:t>
      </w:r>
    </w:p>
    <w:p w:rsidR="00C84C91" w:rsidRPr="00C84C91" w:rsidRDefault="00C84C91" w:rsidP="00C84C91">
      <w:pPr>
        <w:pStyle w:val="a3"/>
        <w:ind w:left="709"/>
        <w:rPr>
          <w:rFonts w:ascii="Verdana" w:hAnsi="Verdana"/>
          <w:b/>
          <w:i/>
          <w:color w:val="FF0000"/>
          <w:sz w:val="20"/>
          <w:szCs w:val="20"/>
        </w:rPr>
      </w:pPr>
      <w:r w:rsidRPr="00C84C91">
        <w:rPr>
          <w:rFonts w:ascii="Verdana" w:hAnsi="Verdana"/>
          <w:b/>
          <w:i/>
          <w:color w:val="FF0000"/>
          <w:sz w:val="20"/>
          <w:szCs w:val="20"/>
        </w:rPr>
        <w:t xml:space="preserve">После заполнения требований к персоналу Клиенту будет предложены на </w:t>
      </w:r>
      <w:proofErr w:type="spellStart"/>
      <w:r w:rsidRPr="00C84C91">
        <w:rPr>
          <w:rFonts w:ascii="Verdana" w:hAnsi="Verdana"/>
          <w:b/>
          <w:i/>
          <w:color w:val="FF0000"/>
          <w:sz w:val="20"/>
          <w:szCs w:val="20"/>
        </w:rPr>
        <w:t>фотокастинг</w:t>
      </w:r>
      <w:proofErr w:type="spellEnd"/>
      <w:r w:rsidRPr="00C84C91">
        <w:rPr>
          <w:rFonts w:ascii="Verdana" w:hAnsi="Verdana"/>
          <w:b/>
          <w:i/>
          <w:color w:val="FF0000"/>
          <w:sz w:val="20"/>
          <w:szCs w:val="20"/>
        </w:rPr>
        <w:t xml:space="preserve"> фото девушек, соответствующих </w:t>
      </w:r>
      <w:r>
        <w:rPr>
          <w:rFonts w:ascii="Verdana" w:hAnsi="Verdana"/>
          <w:b/>
          <w:i/>
          <w:color w:val="FF0000"/>
          <w:sz w:val="20"/>
          <w:szCs w:val="20"/>
        </w:rPr>
        <w:t xml:space="preserve">заявленным </w:t>
      </w:r>
      <w:r w:rsidRPr="00C84C91">
        <w:rPr>
          <w:rFonts w:ascii="Verdana" w:hAnsi="Verdana"/>
          <w:b/>
          <w:i/>
          <w:color w:val="FF0000"/>
          <w:sz w:val="20"/>
          <w:szCs w:val="20"/>
        </w:rPr>
        <w:t>требованиям</w:t>
      </w:r>
      <w:r>
        <w:rPr>
          <w:rFonts w:ascii="Verdana" w:hAnsi="Verdana"/>
          <w:b/>
          <w:i/>
          <w:color w:val="FF0000"/>
          <w:sz w:val="20"/>
          <w:szCs w:val="20"/>
        </w:rPr>
        <w:t>.</w:t>
      </w:r>
    </w:p>
    <w:p w:rsidR="00D53234" w:rsidRDefault="003E315E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 xml:space="preserve">Требуется ли участие дополнительного персонала </w:t>
      </w:r>
      <w:r w:rsidR="00D53234" w:rsidRPr="005D52A3">
        <w:rPr>
          <w:rFonts w:ascii="Verdana" w:hAnsi="Verdana"/>
          <w:b/>
          <w:sz w:val="20"/>
          <w:szCs w:val="20"/>
        </w:rPr>
        <w:t>на мероприятии</w:t>
      </w:r>
      <w:r w:rsidR="00D53234" w:rsidRPr="00D53234">
        <w:rPr>
          <w:rFonts w:ascii="Verdana" w:hAnsi="Verdana"/>
          <w:sz w:val="20"/>
          <w:szCs w:val="20"/>
        </w:rPr>
        <w:t>:</w:t>
      </w:r>
    </w:p>
    <w:p w:rsidR="00D53234" w:rsidRDefault="003E315E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фотограф, </w:t>
      </w:r>
    </w:p>
    <w:p w:rsidR="00D53234" w:rsidRDefault="003E315E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видео</w:t>
      </w:r>
      <w:r w:rsidR="004A67A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оператор</w:t>
      </w:r>
      <w:r w:rsidR="004A67A8">
        <w:rPr>
          <w:rFonts w:ascii="Verdana" w:hAnsi="Verdana"/>
          <w:sz w:val="20"/>
          <w:szCs w:val="20"/>
        </w:rPr>
        <w:t xml:space="preserve">, </w:t>
      </w:r>
    </w:p>
    <w:p w:rsidR="003E315E" w:rsidRDefault="004A67A8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аниматор, </w:t>
      </w:r>
    </w:p>
    <w:p w:rsidR="00D53234" w:rsidRDefault="00D53234" w:rsidP="00D53234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 – указать.</w:t>
      </w:r>
    </w:p>
    <w:p w:rsidR="00D53234" w:rsidRDefault="00D53234" w:rsidP="00D53234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>Необходим ли автотранспорт для гостя (</w:t>
      </w:r>
      <w:r w:rsidR="005D52A3">
        <w:rPr>
          <w:rFonts w:ascii="Verdana" w:hAnsi="Verdana"/>
          <w:b/>
          <w:sz w:val="20"/>
          <w:szCs w:val="20"/>
        </w:rPr>
        <w:t>делегации</w:t>
      </w:r>
      <w:r w:rsidRPr="005D52A3">
        <w:rPr>
          <w:rFonts w:ascii="Verdana" w:hAnsi="Verdana"/>
          <w:b/>
          <w:sz w:val="20"/>
          <w:szCs w:val="20"/>
        </w:rPr>
        <w:t>)</w:t>
      </w:r>
      <w:r w:rsidRPr="00D53234">
        <w:rPr>
          <w:rFonts w:ascii="Verdana" w:hAnsi="Verdana"/>
          <w:sz w:val="20"/>
          <w:szCs w:val="20"/>
        </w:rPr>
        <w:t>: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Автотранспорт Заказчика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Арендованный автотранспорт нашей компанией – указать требования к автотранспорту</w:t>
      </w:r>
      <w:r w:rsidR="005D52A3">
        <w:rPr>
          <w:rFonts w:ascii="Verdana" w:hAnsi="Verdana"/>
          <w:sz w:val="20"/>
          <w:szCs w:val="20"/>
        </w:rPr>
        <w:t>, классу автотранспортного средства</w:t>
      </w:r>
      <w:r>
        <w:rPr>
          <w:rFonts w:ascii="Verdana" w:hAnsi="Verdana"/>
          <w:sz w:val="20"/>
          <w:szCs w:val="20"/>
        </w:rPr>
        <w:t xml:space="preserve">, </w:t>
      </w:r>
      <w:r w:rsidR="005D52A3">
        <w:rPr>
          <w:rFonts w:ascii="Verdana" w:hAnsi="Verdana"/>
          <w:sz w:val="20"/>
          <w:szCs w:val="20"/>
        </w:rPr>
        <w:t xml:space="preserve">количеству посадочных мест, </w:t>
      </w:r>
    </w:p>
    <w:p w:rsidR="00D53234" w:rsidRDefault="00D53234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Вызов такси</w:t>
      </w:r>
      <w:r w:rsidR="000A0D1B">
        <w:rPr>
          <w:rFonts w:ascii="Verdana" w:hAnsi="Verdana"/>
          <w:sz w:val="20"/>
          <w:szCs w:val="20"/>
        </w:rPr>
        <w:t xml:space="preserve"> – указать класс автомобиля (эконом/бизнес/люкс)</w:t>
      </w:r>
    </w:p>
    <w:p w:rsidR="00D0279C" w:rsidRDefault="00D0279C" w:rsidP="00D53234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 – указать.</w:t>
      </w:r>
    </w:p>
    <w:p w:rsidR="005D52A3" w:rsidRDefault="005D52A3" w:rsidP="005D52A3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52A3">
        <w:rPr>
          <w:rFonts w:ascii="Verdana" w:hAnsi="Verdana"/>
          <w:b/>
          <w:sz w:val="20"/>
          <w:szCs w:val="20"/>
        </w:rPr>
        <w:t>Маршрут сопровождения гостя (делегации)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Встреча в здании аэропорта/вокзала и сопровождение до автотранспорта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Встреча в здании аэропорта/вокзала и сопровождение до автотранспорта, сопровождение до места назначения в </w:t>
      </w:r>
      <w:proofErr w:type="spellStart"/>
      <w:r w:rsidR="000D312A">
        <w:rPr>
          <w:rFonts w:ascii="Verdana" w:hAnsi="Verdana"/>
          <w:sz w:val="20"/>
          <w:szCs w:val="20"/>
        </w:rPr>
        <w:t>Мск</w:t>
      </w:r>
      <w:proofErr w:type="spellEnd"/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Встреча в здании аэропорта/вокзала и сопровождение до автотранспорта, краткая обзорная экскурсия по ключевым достопримечательностям СПб</w:t>
      </w:r>
      <w:r w:rsidR="00285CE8">
        <w:rPr>
          <w:rFonts w:ascii="Verdana" w:hAnsi="Verdana"/>
          <w:sz w:val="20"/>
          <w:szCs w:val="20"/>
        </w:rPr>
        <w:t xml:space="preserve"> (указать какие достопримечательности необходимо посетить)</w:t>
      </w:r>
      <w:r>
        <w:rPr>
          <w:rFonts w:ascii="Verdana" w:hAnsi="Verdana"/>
          <w:sz w:val="20"/>
          <w:szCs w:val="20"/>
        </w:rPr>
        <w:t xml:space="preserve"> и сопровождение к месту назначения в </w:t>
      </w:r>
      <w:proofErr w:type="spellStart"/>
      <w:r w:rsidR="000D312A">
        <w:rPr>
          <w:rFonts w:ascii="Verdana" w:hAnsi="Verdana"/>
          <w:sz w:val="20"/>
          <w:szCs w:val="20"/>
        </w:rPr>
        <w:t>Мск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Необходимо ли сопровождение при убытии из </w:t>
      </w:r>
      <w:r w:rsidR="000D312A">
        <w:rPr>
          <w:rFonts w:ascii="Verdana" w:hAnsi="Verdana"/>
          <w:sz w:val="20"/>
          <w:szCs w:val="20"/>
        </w:rPr>
        <w:t>Мск</w:t>
      </w:r>
      <w:bookmarkStart w:id="0" w:name="_GoBack"/>
      <w:bookmarkEnd w:id="0"/>
    </w:p>
    <w:p w:rsidR="005D52A3" w:rsidRPr="005D52A3" w:rsidRDefault="005D52A3" w:rsidP="005D52A3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Иное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</w:rPr>
        <w:t xml:space="preserve"> прописать как можно подробнее</w:t>
      </w:r>
    </w:p>
    <w:p w:rsidR="004A67A8" w:rsidRPr="0079565C" w:rsidRDefault="004A67A8" w:rsidP="00C8178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79C">
        <w:rPr>
          <w:rFonts w:ascii="Verdana" w:hAnsi="Verdana"/>
          <w:b/>
          <w:sz w:val="20"/>
          <w:szCs w:val="20"/>
        </w:rPr>
        <w:t>Дополнительная информация</w:t>
      </w:r>
      <w:r w:rsidR="00D0279C">
        <w:rPr>
          <w:rFonts w:ascii="Verdana" w:hAnsi="Verdana"/>
          <w:sz w:val="20"/>
          <w:szCs w:val="20"/>
        </w:rPr>
        <w:t xml:space="preserve"> </w:t>
      </w:r>
      <w:r w:rsidR="00D0279C" w:rsidRPr="00D0279C">
        <w:rPr>
          <w:rFonts w:ascii="Verdana" w:hAnsi="Verdana"/>
          <w:b/>
          <w:sz w:val="20"/>
          <w:szCs w:val="20"/>
        </w:rPr>
        <w:t>о мероприяти</w:t>
      </w:r>
      <w:r w:rsidR="00D0279C">
        <w:rPr>
          <w:rFonts w:ascii="Verdana" w:hAnsi="Verdana"/>
          <w:b/>
          <w:sz w:val="20"/>
          <w:szCs w:val="20"/>
        </w:rPr>
        <w:t>и</w:t>
      </w:r>
      <w:r w:rsidR="00D0279C" w:rsidRPr="00D0279C">
        <w:rPr>
          <w:rFonts w:ascii="Verdana" w:hAnsi="Verdana"/>
          <w:b/>
          <w:sz w:val="20"/>
          <w:szCs w:val="20"/>
        </w:rPr>
        <w:t xml:space="preserve"> на Ваше усмотрение</w:t>
      </w:r>
      <w:r w:rsidR="00D0279C" w:rsidRPr="00D0279C">
        <w:rPr>
          <w:rFonts w:ascii="Verdana" w:hAnsi="Verdana"/>
          <w:sz w:val="20"/>
          <w:szCs w:val="20"/>
        </w:rPr>
        <w:t>:</w:t>
      </w:r>
    </w:p>
    <w:p w:rsidR="0079565C" w:rsidRPr="0079565C" w:rsidRDefault="0079565C" w:rsidP="0079565C">
      <w:pPr>
        <w:jc w:val="center"/>
        <w:rPr>
          <w:rFonts w:ascii="Verdana" w:hAnsi="Verdana"/>
          <w:b/>
          <w:sz w:val="32"/>
          <w:szCs w:val="32"/>
        </w:rPr>
      </w:pPr>
    </w:p>
    <w:sectPr w:rsidR="0079565C" w:rsidRPr="0079565C" w:rsidSect="00D532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429"/>
    <w:multiLevelType w:val="hybridMultilevel"/>
    <w:tmpl w:val="F04E7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187986"/>
    <w:multiLevelType w:val="hybridMultilevel"/>
    <w:tmpl w:val="1236DF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805CB"/>
    <w:multiLevelType w:val="hybridMultilevel"/>
    <w:tmpl w:val="7E389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2B0FE2"/>
    <w:multiLevelType w:val="hybridMultilevel"/>
    <w:tmpl w:val="19CE4D52"/>
    <w:lvl w:ilvl="0" w:tplc="5CC2D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511B"/>
    <w:multiLevelType w:val="hybridMultilevel"/>
    <w:tmpl w:val="59F8FD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373A9E"/>
    <w:multiLevelType w:val="hybridMultilevel"/>
    <w:tmpl w:val="47C00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AE74AB"/>
    <w:multiLevelType w:val="hybridMultilevel"/>
    <w:tmpl w:val="8012C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827D72"/>
    <w:multiLevelType w:val="hybridMultilevel"/>
    <w:tmpl w:val="A6DCF7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7B1217"/>
    <w:multiLevelType w:val="hybridMultilevel"/>
    <w:tmpl w:val="75D871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46B12"/>
    <w:multiLevelType w:val="hybridMultilevel"/>
    <w:tmpl w:val="FD8ECE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65C"/>
    <w:rsid w:val="00005EBC"/>
    <w:rsid w:val="000A0D1B"/>
    <w:rsid w:val="000D312A"/>
    <w:rsid w:val="0012360A"/>
    <w:rsid w:val="00245DD9"/>
    <w:rsid w:val="00246875"/>
    <w:rsid w:val="00285CE8"/>
    <w:rsid w:val="002F6331"/>
    <w:rsid w:val="00354332"/>
    <w:rsid w:val="00363A26"/>
    <w:rsid w:val="003E315E"/>
    <w:rsid w:val="00430CCF"/>
    <w:rsid w:val="00431271"/>
    <w:rsid w:val="004A67A8"/>
    <w:rsid w:val="00522DE5"/>
    <w:rsid w:val="005D52A3"/>
    <w:rsid w:val="005F25DA"/>
    <w:rsid w:val="005F6516"/>
    <w:rsid w:val="0063684A"/>
    <w:rsid w:val="0079565C"/>
    <w:rsid w:val="00C22EF0"/>
    <w:rsid w:val="00C81789"/>
    <w:rsid w:val="00C84C91"/>
    <w:rsid w:val="00D0279C"/>
    <w:rsid w:val="00D53234"/>
    <w:rsid w:val="00D97A62"/>
    <w:rsid w:val="00E2509E"/>
    <w:rsid w:val="00E977EE"/>
    <w:rsid w:val="00EC0B39"/>
    <w:rsid w:val="00F73483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91CEE-018B-47A8-9D22-9C39BD3D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2017-11-14T13:26:00Z</dcterms:created>
  <dcterms:modified xsi:type="dcterms:W3CDTF">2017-12-26T11:11:00Z</dcterms:modified>
</cp:coreProperties>
</file>